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4" w:rsidRPr="00747A84" w:rsidRDefault="00713244" w:rsidP="00713244">
      <w:pPr>
        <w:rPr>
          <w:b/>
          <w:color w:val="CC3399"/>
          <w:sz w:val="52"/>
          <w:szCs w:val="52"/>
          <w:u w:val="single"/>
        </w:rPr>
      </w:pPr>
      <w:proofErr w:type="spellStart"/>
      <w:r w:rsidRPr="00747A84">
        <w:rPr>
          <w:b/>
          <w:color w:val="CC3399"/>
          <w:sz w:val="52"/>
          <w:szCs w:val="52"/>
          <w:u w:val="single"/>
        </w:rPr>
        <w:t>Brief</w:t>
      </w:r>
      <w:proofErr w:type="spellEnd"/>
      <w:r w:rsidRPr="00747A84">
        <w:rPr>
          <w:b/>
          <w:color w:val="CC3399"/>
          <w:sz w:val="52"/>
          <w:szCs w:val="52"/>
          <w:u w:val="single"/>
        </w:rPr>
        <w:t xml:space="preserve"> kreatywny</w:t>
      </w:r>
    </w:p>
    <w:p w:rsidR="0075060C" w:rsidRDefault="00713244" w:rsidP="00305C2F">
      <w:pPr>
        <w:jc w:val="both"/>
        <w:rPr>
          <w:sz w:val="24"/>
          <w:szCs w:val="24"/>
        </w:rPr>
      </w:pPr>
      <w:proofErr w:type="spellStart"/>
      <w:r w:rsidRPr="00191E3B">
        <w:rPr>
          <w:sz w:val="24"/>
          <w:szCs w:val="24"/>
        </w:rPr>
        <w:t>Brief</w:t>
      </w:r>
      <w:proofErr w:type="spellEnd"/>
      <w:r w:rsidR="00747A84">
        <w:rPr>
          <w:sz w:val="24"/>
          <w:szCs w:val="24"/>
        </w:rPr>
        <w:t xml:space="preserve"> </w:t>
      </w:r>
      <w:r w:rsidRPr="00191E3B">
        <w:rPr>
          <w:sz w:val="24"/>
          <w:szCs w:val="24"/>
        </w:rPr>
        <w:t>kreatywny jest dokumentem, który pozwoli nam poznać Państwa potrzeby</w:t>
      </w:r>
      <w:r w:rsidR="00305C2F">
        <w:rPr>
          <w:sz w:val="24"/>
          <w:szCs w:val="24"/>
        </w:rPr>
        <w:t xml:space="preserve"> </w:t>
      </w:r>
      <w:r w:rsidR="0075060C">
        <w:rPr>
          <w:sz w:val="24"/>
          <w:szCs w:val="24"/>
        </w:rPr>
        <w:br/>
      </w:r>
      <w:r w:rsidRPr="00191E3B">
        <w:rPr>
          <w:sz w:val="24"/>
          <w:szCs w:val="24"/>
        </w:rPr>
        <w:t>i zaproponować najbardziej trafne rozwiązan</w:t>
      </w:r>
      <w:r>
        <w:rPr>
          <w:sz w:val="24"/>
          <w:szCs w:val="24"/>
        </w:rPr>
        <w:t>i</w:t>
      </w:r>
      <w:r w:rsidRPr="00191E3B">
        <w:rPr>
          <w:sz w:val="24"/>
          <w:szCs w:val="24"/>
        </w:rPr>
        <w:t>a.</w:t>
      </w:r>
      <w:r w:rsidR="00305C2F">
        <w:rPr>
          <w:sz w:val="24"/>
          <w:szCs w:val="24"/>
        </w:rPr>
        <w:t xml:space="preserve"> </w:t>
      </w:r>
      <w:r>
        <w:rPr>
          <w:sz w:val="24"/>
          <w:szCs w:val="24"/>
        </w:rPr>
        <w:t>Prosimy o jak naj</w:t>
      </w:r>
      <w:r w:rsidR="00305C2F">
        <w:rPr>
          <w:sz w:val="24"/>
          <w:szCs w:val="24"/>
        </w:rPr>
        <w:t>pełniejsze odpowiedzi</w:t>
      </w:r>
      <w:r>
        <w:rPr>
          <w:sz w:val="24"/>
          <w:szCs w:val="24"/>
        </w:rPr>
        <w:t xml:space="preserve"> </w:t>
      </w:r>
      <w:r w:rsidR="0075060C">
        <w:rPr>
          <w:sz w:val="24"/>
          <w:szCs w:val="24"/>
        </w:rPr>
        <w:br/>
      </w:r>
      <w:r>
        <w:rPr>
          <w:sz w:val="24"/>
          <w:szCs w:val="24"/>
        </w:rPr>
        <w:t>i wypełnienie w miarę możliwości wszystkich pól.</w:t>
      </w:r>
      <w:r w:rsidR="00D37BB4">
        <w:rPr>
          <w:sz w:val="24"/>
          <w:szCs w:val="24"/>
        </w:rPr>
        <w:t xml:space="preserve"> </w:t>
      </w:r>
    </w:p>
    <w:p w:rsidR="0075060C" w:rsidRDefault="00305C2F" w:rsidP="00305C2F">
      <w:pPr>
        <w:jc w:val="both"/>
        <w:rPr>
          <w:sz w:val="24"/>
          <w:szCs w:val="24"/>
        </w:rPr>
      </w:pPr>
      <w:r>
        <w:rPr>
          <w:sz w:val="24"/>
          <w:szCs w:val="24"/>
        </w:rPr>
        <w:t>Wypełnienie briefu nie zobowiązuje Państwa do skorzystania z nasz</w:t>
      </w:r>
      <w:r w:rsidR="006251A8">
        <w:rPr>
          <w:sz w:val="24"/>
          <w:szCs w:val="24"/>
        </w:rPr>
        <w:t>ych</w:t>
      </w:r>
      <w:r>
        <w:rPr>
          <w:sz w:val="24"/>
          <w:szCs w:val="24"/>
        </w:rPr>
        <w:t xml:space="preserve"> usług.</w:t>
      </w:r>
    </w:p>
    <w:p w:rsidR="0075060C" w:rsidRDefault="00305C2F" w:rsidP="00305C2F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prz</w:t>
      </w:r>
      <w:r w:rsidR="00D73941">
        <w:rPr>
          <w:sz w:val="24"/>
          <w:szCs w:val="24"/>
        </w:rPr>
        <w:t xml:space="preserve">ekazane dane objęte są klauzulą </w:t>
      </w:r>
      <w:r>
        <w:rPr>
          <w:sz w:val="24"/>
          <w:szCs w:val="24"/>
        </w:rPr>
        <w:t xml:space="preserve">poufności. </w:t>
      </w:r>
    </w:p>
    <w:p w:rsidR="00713244" w:rsidRDefault="00713244" w:rsidP="00305C2F">
      <w:pPr>
        <w:jc w:val="both"/>
        <w:rPr>
          <w:sz w:val="24"/>
          <w:szCs w:val="24"/>
        </w:rPr>
      </w:pPr>
      <w:r w:rsidRPr="00305C2F">
        <w:rPr>
          <w:b/>
          <w:sz w:val="24"/>
          <w:szCs w:val="24"/>
        </w:rPr>
        <w:t>W razi</w:t>
      </w:r>
      <w:r w:rsidR="00D73941">
        <w:rPr>
          <w:b/>
          <w:sz w:val="24"/>
          <w:szCs w:val="24"/>
        </w:rPr>
        <w:t>e jakichkolwiek pytań lub nie</w:t>
      </w:r>
      <w:r w:rsidRPr="00305C2F">
        <w:rPr>
          <w:b/>
          <w:sz w:val="24"/>
          <w:szCs w:val="24"/>
        </w:rPr>
        <w:t>jasności prosimy o kontakt telefoniczny</w:t>
      </w:r>
      <w:r w:rsidR="006251A8">
        <w:rPr>
          <w:b/>
          <w:sz w:val="24"/>
          <w:szCs w:val="24"/>
        </w:rPr>
        <w:t xml:space="preserve"> lub </w:t>
      </w:r>
      <w:r w:rsidRPr="00305C2F">
        <w:rPr>
          <w:b/>
          <w:sz w:val="24"/>
          <w:szCs w:val="24"/>
        </w:rPr>
        <w:t>mailowy</w:t>
      </w:r>
      <w:r>
        <w:rPr>
          <w:sz w:val="24"/>
          <w:szCs w:val="24"/>
        </w:rPr>
        <w:t>.</w:t>
      </w:r>
    </w:p>
    <w:p w:rsidR="00B01D14" w:rsidRPr="00305C2F" w:rsidRDefault="00B01D14" w:rsidP="00305C2F">
      <w:pPr>
        <w:jc w:val="both"/>
        <w:rPr>
          <w:b/>
          <w:sz w:val="24"/>
          <w:szCs w:val="24"/>
        </w:rPr>
      </w:pPr>
    </w:p>
    <w:p w:rsidR="00B01D14" w:rsidRPr="00A45F72" w:rsidRDefault="00B01D14" w:rsidP="00B01D14">
      <w:pPr>
        <w:numPr>
          <w:ilvl w:val="0"/>
          <w:numId w:val="2"/>
        </w:numPr>
        <w:spacing w:after="200" w:line="276" w:lineRule="auto"/>
        <w:rPr>
          <w:b/>
          <w:color w:val="CC3399"/>
          <w:sz w:val="28"/>
          <w:szCs w:val="28"/>
        </w:rPr>
      </w:pPr>
      <w:r w:rsidRPr="00A45F72">
        <w:rPr>
          <w:b/>
          <w:color w:val="CC3399"/>
          <w:sz w:val="28"/>
          <w:szCs w:val="28"/>
        </w:rPr>
        <w:t>INFORMACJE O FIRMIE</w:t>
      </w:r>
      <w:r w:rsidR="006251A8">
        <w:rPr>
          <w:b/>
          <w:color w:val="CC3399"/>
          <w:sz w:val="28"/>
          <w:szCs w:val="28"/>
        </w:rPr>
        <w:br/>
      </w:r>
    </w:p>
    <w:p w:rsidR="00B01D14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Nazwa firmy: </w:t>
      </w:r>
      <w:r w:rsidRPr="00B01D14">
        <w:t>………………………………………….</w:t>
      </w:r>
      <w:r w:rsidR="00861238">
        <w:br/>
      </w:r>
    </w:p>
    <w:p w:rsidR="00B01D14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Dane kontaktowe do osoby odpowiedzialnej za projekt: </w:t>
      </w:r>
      <w:r w:rsidR="00051E5B">
        <w:rPr>
          <w:b/>
        </w:rPr>
        <w:br/>
      </w:r>
      <w:r w:rsidR="006251A8">
        <w:br/>
      </w:r>
      <w:r w:rsidR="00AD1AAE">
        <w:t>I</w:t>
      </w:r>
      <w:r w:rsidR="00051E5B">
        <w:t>mi</w:t>
      </w:r>
      <w:r w:rsidR="00AD1AAE">
        <w:t>ę</w:t>
      </w:r>
      <w:r w:rsidR="00051E5B">
        <w:t xml:space="preserve"> i nazwisko: …………………………………………………………</w:t>
      </w:r>
      <w:r w:rsidR="00051E5B">
        <w:br/>
        <w:t>tel. i e-mail: ……………………………………               …………………………………………………</w:t>
      </w:r>
      <w:r w:rsidR="00635AFB">
        <w:br/>
        <w:t>adres strony www: …………………………………………………..</w:t>
      </w:r>
      <w:r w:rsidR="00861238">
        <w:br/>
      </w:r>
    </w:p>
    <w:p w:rsidR="00B01D14" w:rsidRPr="00012992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Data przesłania </w:t>
      </w:r>
      <w:proofErr w:type="spellStart"/>
      <w:r>
        <w:rPr>
          <w:b/>
        </w:rPr>
        <w:t>briefu</w:t>
      </w:r>
      <w:proofErr w:type="spellEnd"/>
      <w:r>
        <w:rPr>
          <w:b/>
        </w:rPr>
        <w:t xml:space="preserve">: </w:t>
      </w:r>
      <w:r w:rsidRPr="00B01D14">
        <w:t>…………</w:t>
      </w:r>
      <w:r>
        <w:t>……</w:t>
      </w:r>
      <w:r w:rsidR="00861238">
        <w:t>……….</w:t>
      </w:r>
      <w:r>
        <w:t>.</w:t>
      </w:r>
      <w:r w:rsidR="00861238">
        <w:br/>
      </w:r>
    </w:p>
    <w:p w:rsidR="00B01D14" w:rsidRPr="00012992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 w:rsidRPr="00012992">
        <w:rPr>
          <w:b/>
        </w:rPr>
        <w:t xml:space="preserve">Czym zajmuje się Państwa firma? </w:t>
      </w:r>
    </w:p>
    <w:p w:rsidR="00B01D14" w:rsidRDefault="00B01D14" w:rsidP="00B01D14">
      <w:pPr>
        <w:numPr>
          <w:ilvl w:val="0"/>
          <w:numId w:val="9"/>
        </w:numPr>
        <w:spacing w:after="200" w:line="276" w:lineRule="auto"/>
      </w:pPr>
      <w:r>
        <w:t>W jakiej branży działa firma?</w:t>
      </w:r>
    </w:p>
    <w:p w:rsidR="00B01D14" w:rsidRDefault="00B01D14" w:rsidP="00B01D14"/>
    <w:p w:rsidR="00B01D14" w:rsidRDefault="00B01D14" w:rsidP="00B01D14"/>
    <w:p w:rsidR="00861238" w:rsidRDefault="00861238" w:rsidP="00B01D14"/>
    <w:p w:rsidR="00B01D14" w:rsidRDefault="00B01D14" w:rsidP="00B01D14">
      <w:pPr>
        <w:numPr>
          <w:ilvl w:val="0"/>
          <w:numId w:val="9"/>
        </w:numPr>
        <w:spacing w:after="200" w:line="276" w:lineRule="auto"/>
      </w:pPr>
      <w:r>
        <w:lastRenderedPageBreak/>
        <w:t>Jakie są specjalizacje, rodzaje usług, rodzaje produktów? Prosimy o konkretne wypisanie głównych działów i projektów/usług  realizowanych w ramach tych działów np.:</w:t>
      </w:r>
    </w:p>
    <w:p w:rsidR="00B01D14" w:rsidRDefault="00B01D14" w:rsidP="00B01D14">
      <w:pPr>
        <w:numPr>
          <w:ilvl w:val="0"/>
          <w:numId w:val="2"/>
        </w:numPr>
        <w:spacing w:after="200" w:line="276" w:lineRule="auto"/>
      </w:pPr>
      <w:r>
        <w:t xml:space="preserve">Human </w:t>
      </w:r>
      <w:proofErr w:type="spellStart"/>
      <w:r>
        <w:t>Resources</w:t>
      </w:r>
      <w:proofErr w:type="spellEnd"/>
      <w:r>
        <w:t xml:space="preserve">: rekrutacja pracowników, ocena pracowników, </w:t>
      </w:r>
      <w:proofErr w:type="spellStart"/>
      <w:r>
        <w:t>outplacement</w:t>
      </w:r>
      <w:proofErr w:type="spellEnd"/>
      <w:r>
        <w:t xml:space="preserve"> …</w:t>
      </w:r>
    </w:p>
    <w:p w:rsidR="00B01D14" w:rsidRDefault="00B01D14" w:rsidP="00B01D14">
      <w:pPr>
        <w:numPr>
          <w:ilvl w:val="0"/>
          <w:numId w:val="2"/>
        </w:numPr>
        <w:spacing w:after="200" w:line="276" w:lineRule="auto"/>
      </w:pPr>
      <w:r>
        <w:t>Consulting …</w:t>
      </w:r>
    </w:p>
    <w:p w:rsidR="00B01D14" w:rsidRDefault="00B01D14" w:rsidP="00B01D14">
      <w:pPr>
        <w:numPr>
          <w:ilvl w:val="0"/>
          <w:numId w:val="2"/>
        </w:numPr>
        <w:spacing w:after="200" w:line="276" w:lineRule="auto"/>
      </w:pPr>
      <w:r>
        <w:t>………</w:t>
      </w:r>
      <w:r w:rsidR="00861238">
        <w:br/>
      </w:r>
    </w:p>
    <w:p w:rsidR="00B01D14" w:rsidRPr="00327A27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 w:rsidRPr="00327A27">
        <w:rPr>
          <w:b/>
        </w:rPr>
        <w:t>Jaka jest historia firmy? (</w:t>
      </w:r>
      <w:r w:rsidR="00F80FE2">
        <w:rPr>
          <w:b/>
        </w:rPr>
        <w:t>I</w:t>
      </w:r>
      <w:r w:rsidRPr="00327A27">
        <w:rPr>
          <w:b/>
        </w:rPr>
        <w:t>le lat działa na rynku? Jakie działania marketingowe podejmowała do t</w:t>
      </w:r>
      <w:r w:rsidR="00327A27" w:rsidRPr="00327A27">
        <w:rPr>
          <w:b/>
        </w:rPr>
        <w:t>ej pory?</w:t>
      </w:r>
      <w:r w:rsidRPr="00327A27">
        <w:rPr>
          <w:b/>
        </w:rPr>
        <w:t>)</w:t>
      </w:r>
    </w:p>
    <w:p w:rsidR="00B01D14" w:rsidRDefault="00B01D14" w:rsidP="00B01D14"/>
    <w:p w:rsidR="00B01D14" w:rsidRDefault="00B01D14" w:rsidP="00B01D14"/>
    <w:p w:rsidR="00B01D14" w:rsidRDefault="00B01D14" w:rsidP="00B01D14"/>
    <w:p w:rsidR="00B01D14" w:rsidRPr="00327A27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 w:rsidRPr="00327A27">
        <w:rPr>
          <w:b/>
        </w:rPr>
        <w:t>Jaka jest docelowa grupa klientów? (Firmy jakich sektorów Państwo obsługujecie? Czy Państwa klientami są również klienci indywidualni? Jacy są potencjalni nowi Klienci?)</w:t>
      </w:r>
    </w:p>
    <w:p w:rsidR="00B01D14" w:rsidRDefault="00B01D14" w:rsidP="00B01D14"/>
    <w:p w:rsidR="00B01D14" w:rsidRDefault="00B01D14" w:rsidP="00B01D14"/>
    <w:p w:rsidR="00B01D14" w:rsidRDefault="00B01D14" w:rsidP="00B01D14">
      <w:pPr>
        <w:ind w:left="720"/>
      </w:pPr>
    </w:p>
    <w:p w:rsidR="00B01D14" w:rsidRPr="00327A27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 w:rsidRPr="00327A27">
        <w:rPr>
          <w:b/>
        </w:rPr>
        <w:t>Jakie firmy stanowią Państwa konkurencję? (prosimy o wskazanie nazw lub adresów internetowych)</w:t>
      </w:r>
    </w:p>
    <w:p w:rsidR="00B01D14" w:rsidRDefault="00B01D14" w:rsidP="00B01D14">
      <w:pPr>
        <w:pStyle w:val="Akapitzlist"/>
      </w:pPr>
    </w:p>
    <w:p w:rsidR="00B01D14" w:rsidRDefault="00B01D14" w:rsidP="00B01D14"/>
    <w:p w:rsidR="00B01D14" w:rsidRPr="00327A27" w:rsidRDefault="00B01D14" w:rsidP="00B01D14">
      <w:pPr>
        <w:rPr>
          <w:b/>
        </w:rPr>
      </w:pPr>
    </w:p>
    <w:p w:rsidR="00B01D14" w:rsidRPr="00327A27" w:rsidRDefault="00B01D14" w:rsidP="00B01D14">
      <w:pPr>
        <w:numPr>
          <w:ilvl w:val="0"/>
          <w:numId w:val="1"/>
        </w:numPr>
        <w:spacing w:after="200" w:line="276" w:lineRule="auto"/>
        <w:rPr>
          <w:b/>
        </w:rPr>
      </w:pPr>
      <w:r w:rsidRPr="00327A27">
        <w:rPr>
          <w:b/>
        </w:rPr>
        <w:t>Co wyróżnia Państwa firmę na tle konkurencji?</w:t>
      </w:r>
    </w:p>
    <w:p w:rsidR="00B01D14" w:rsidRDefault="00B01D14" w:rsidP="00B01D14"/>
    <w:p w:rsidR="00327A27" w:rsidRDefault="00327A27" w:rsidP="00B01D14">
      <w:pPr>
        <w:rPr>
          <w:b/>
        </w:rPr>
      </w:pPr>
    </w:p>
    <w:p w:rsidR="00A45F72" w:rsidRPr="00A45F72" w:rsidRDefault="00A45F72" w:rsidP="00A45F72">
      <w:pPr>
        <w:numPr>
          <w:ilvl w:val="0"/>
          <w:numId w:val="2"/>
        </w:numPr>
        <w:spacing w:after="200" w:line="276" w:lineRule="auto"/>
        <w:rPr>
          <w:b/>
          <w:color w:val="CC3399"/>
          <w:sz w:val="28"/>
          <w:szCs w:val="28"/>
        </w:rPr>
      </w:pPr>
      <w:r>
        <w:rPr>
          <w:b/>
          <w:color w:val="CC3399"/>
          <w:sz w:val="28"/>
          <w:szCs w:val="28"/>
        </w:rPr>
        <w:lastRenderedPageBreak/>
        <w:t>INFORMACJE DOTYCZĄCE PROJEKTU</w:t>
      </w:r>
    </w:p>
    <w:p w:rsidR="00B01D14" w:rsidRDefault="00B01D14" w:rsidP="00B01D14"/>
    <w:p w:rsidR="00A45F72" w:rsidRDefault="00A45F72" w:rsidP="00B01D14">
      <w:pPr>
        <w:numPr>
          <w:ilvl w:val="0"/>
          <w:numId w:val="3"/>
        </w:numPr>
        <w:spacing w:after="200" w:line="276" w:lineRule="auto"/>
      </w:pPr>
      <w:r w:rsidRPr="00A45F72">
        <w:rPr>
          <w:b/>
        </w:rPr>
        <w:t>Nazwa projektu:</w:t>
      </w:r>
      <w:r>
        <w:t xml:space="preserve"> …………………………………………….</w:t>
      </w:r>
    </w:p>
    <w:p w:rsidR="00A45F72" w:rsidRPr="00390269" w:rsidRDefault="00A45F72" w:rsidP="00B01D14">
      <w:pPr>
        <w:numPr>
          <w:ilvl w:val="0"/>
          <w:numId w:val="3"/>
        </w:numPr>
        <w:spacing w:after="200" w:line="276" w:lineRule="auto"/>
        <w:rPr>
          <w:b/>
        </w:rPr>
      </w:pPr>
      <w:r w:rsidRPr="00390269">
        <w:rPr>
          <w:b/>
        </w:rPr>
        <w:t>Zadanie agencji (</w:t>
      </w:r>
      <w:r w:rsidR="00B515E8" w:rsidRPr="00390269">
        <w:rPr>
          <w:b/>
        </w:rPr>
        <w:t xml:space="preserve">jakie konkretne działanie chcą Państwo nam zlecić, np. budowa strony www, obsługa biura prasowego, opracowanie strategii marketingowej firmy, projekt graficzny, identyfikacja wizualna firmy, prowadzenie </w:t>
      </w:r>
      <w:proofErr w:type="spellStart"/>
      <w:r w:rsidR="00B515E8" w:rsidRPr="00390269">
        <w:rPr>
          <w:b/>
        </w:rPr>
        <w:t>fanpage’a</w:t>
      </w:r>
      <w:proofErr w:type="spellEnd"/>
      <w:r w:rsidR="00B515E8" w:rsidRPr="00390269">
        <w:rPr>
          <w:b/>
        </w:rPr>
        <w:t xml:space="preserve"> w mediach </w:t>
      </w:r>
      <w:proofErr w:type="spellStart"/>
      <w:r w:rsidR="00B515E8" w:rsidRPr="00390269">
        <w:rPr>
          <w:b/>
        </w:rPr>
        <w:t>społecznościowych</w:t>
      </w:r>
      <w:proofErr w:type="spellEnd"/>
      <w:r w:rsidR="00B515E8" w:rsidRPr="00390269">
        <w:rPr>
          <w:b/>
        </w:rPr>
        <w:t xml:space="preserve"> itp.)</w:t>
      </w:r>
      <w:r w:rsidR="00390269" w:rsidRPr="00390269">
        <w:rPr>
          <w:b/>
        </w:rPr>
        <w:br/>
      </w:r>
    </w:p>
    <w:p w:rsidR="00B01D14" w:rsidRPr="008D780C" w:rsidRDefault="00BE3433" w:rsidP="008D780C">
      <w:pPr>
        <w:numPr>
          <w:ilvl w:val="0"/>
          <w:numId w:val="3"/>
        </w:numPr>
        <w:spacing w:after="200" w:line="276" w:lineRule="auto"/>
        <w:rPr>
          <w:b/>
        </w:rPr>
      </w:pPr>
      <w:r w:rsidRPr="00BE3433">
        <w:rPr>
          <w:b/>
        </w:rPr>
        <w:t>Jaki ma być cel projektu</w:t>
      </w:r>
      <w:r w:rsidR="00B01D14" w:rsidRPr="00BE3433">
        <w:rPr>
          <w:b/>
        </w:rPr>
        <w:t>?</w:t>
      </w:r>
      <w:r w:rsidR="008D780C">
        <w:rPr>
          <w:b/>
        </w:rPr>
        <w:t xml:space="preserve"> </w:t>
      </w:r>
      <w:r w:rsidR="008D780C" w:rsidRPr="008D780C">
        <w:rPr>
          <w:b/>
        </w:rPr>
        <w:t>(Co powinien zapamiętać klient? Co ma pomyśleć o firmie?)</w:t>
      </w:r>
    </w:p>
    <w:p w:rsidR="00BE3433" w:rsidRDefault="00BE3433" w:rsidP="00BE3433">
      <w:pPr>
        <w:spacing w:after="200" w:line="276" w:lineRule="auto"/>
        <w:rPr>
          <w:b/>
        </w:rPr>
      </w:pPr>
    </w:p>
    <w:p w:rsidR="00BE3433" w:rsidRPr="00BE3433" w:rsidRDefault="00BE3433" w:rsidP="00BE3433">
      <w:pPr>
        <w:spacing w:after="200" w:line="276" w:lineRule="auto"/>
        <w:rPr>
          <w:b/>
        </w:rPr>
      </w:pPr>
    </w:p>
    <w:p w:rsidR="00B01D14" w:rsidRDefault="005432E6" w:rsidP="00B01D14">
      <w:pPr>
        <w:numPr>
          <w:ilvl w:val="0"/>
          <w:numId w:val="3"/>
        </w:numPr>
        <w:spacing w:after="200" w:line="276" w:lineRule="auto"/>
        <w:rPr>
          <w:b/>
        </w:rPr>
      </w:pPr>
      <w:r w:rsidRPr="008D780C">
        <w:rPr>
          <w:b/>
        </w:rPr>
        <w:t>Jaka jest grupa docelowa projektu</w:t>
      </w:r>
      <w:r w:rsidR="00B01D14" w:rsidRPr="008D780C">
        <w:rPr>
          <w:b/>
        </w:rPr>
        <w:t>:</w:t>
      </w:r>
    </w:p>
    <w:p w:rsidR="009F7024" w:rsidRPr="008D780C" w:rsidRDefault="009F7024" w:rsidP="009F7024">
      <w:pPr>
        <w:spacing w:after="200" w:line="276" w:lineRule="auto"/>
        <w:ind w:left="1080"/>
        <w:rPr>
          <w:b/>
        </w:rPr>
      </w:pPr>
    </w:p>
    <w:p w:rsidR="00B01D14" w:rsidRDefault="00B01D14" w:rsidP="00B01D14">
      <w:pPr>
        <w:ind w:left="1440"/>
      </w:pPr>
    </w:p>
    <w:p w:rsidR="00B01D14" w:rsidRPr="009F7024" w:rsidRDefault="009F7024" w:rsidP="00F85D2F">
      <w:pPr>
        <w:numPr>
          <w:ilvl w:val="0"/>
          <w:numId w:val="3"/>
        </w:numPr>
        <w:spacing w:after="200" w:line="276" w:lineRule="auto"/>
        <w:rPr>
          <w:b/>
        </w:rPr>
      </w:pPr>
      <w:r w:rsidRPr="009F7024">
        <w:rPr>
          <w:b/>
        </w:rPr>
        <w:t>Jakie są unikalne cechy Państwa produktu/ usługi?</w:t>
      </w:r>
      <w:r w:rsidR="00846C2F">
        <w:rPr>
          <w:b/>
        </w:rPr>
        <w:br/>
      </w:r>
    </w:p>
    <w:p w:rsidR="00B01D14" w:rsidRDefault="00B01D14" w:rsidP="00B01D14">
      <w:pPr>
        <w:ind w:left="720"/>
      </w:pPr>
    </w:p>
    <w:p w:rsidR="00B01D14" w:rsidRPr="00846C2F" w:rsidRDefault="009F7024" w:rsidP="00B01D14">
      <w:pPr>
        <w:numPr>
          <w:ilvl w:val="0"/>
          <w:numId w:val="3"/>
        </w:numPr>
        <w:spacing w:after="200" w:line="276" w:lineRule="auto"/>
        <w:rPr>
          <w:b/>
        </w:rPr>
      </w:pPr>
      <w:r w:rsidRPr="00846C2F">
        <w:rPr>
          <w:b/>
        </w:rPr>
        <w:t>Jak obecnie klienci postrzegają produkt/usługę Państwa firmy? (np.</w:t>
      </w:r>
      <w:r w:rsidR="00846C2F" w:rsidRPr="00846C2F">
        <w:rPr>
          <w:b/>
        </w:rPr>
        <w:t xml:space="preserve"> produkt ekskluzywny, ni</w:t>
      </w:r>
      <w:r w:rsidRPr="00846C2F">
        <w:rPr>
          <w:b/>
        </w:rPr>
        <w:t>skiej jakości, tani, drogi</w:t>
      </w:r>
      <w:r w:rsidR="00D73941">
        <w:rPr>
          <w:b/>
        </w:rPr>
        <w:t xml:space="preserve"> – </w:t>
      </w:r>
      <w:r w:rsidR="00846C2F" w:rsidRPr="00846C2F">
        <w:rPr>
          <w:b/>
        </w:rPr>
        <w:t xml:space="preserve"> j</w:t>
      </w:r>
      <w:r w:rsidR="00846C2F">
        <w:rPr>
          <w:b/>
        </w:rPr>
        <w:t>ak</w:t>
      </w:r>
      <w:r w:rsidR="00846C2F" w:rsidRPr="00846C2F">
        <w:rPr>
          <w:b/>
        </w:rPr>
        <w:t xml:space="preserve"> ma się zmienić to postrzeganie?)</w:t>
      </w:r>
    </w:p>
    <w:p w:rsidR="00846C2F" w:rsidRDefault="00846C2F" w:rsidP="00846C2F">
      <w:pPr>
        <w:pStyle w:val="Akapitzlist"/>
      </w:pPr>
    </w:p>
    <w:p w:rsidR="00846C2F" w:rsidRDefault="00846C2F" w:rsidP="00846C2F">
      <w:pPr>
        <w:spacing w:after="200" w:line="276" w:lineRule="auto"/>
        <w:ind w:left="1080"/>
      </w:pPr>
    </w:p>
    <w:p w:rsidR="00B01D14" w:rsidRDefault="00B01D14" w:rsidP="00B01D14">
      <w:pPr>
        <w:numPr>
          <w:ilvl w:val="0"/>
          <w:numId w:val="3"/>
        </w:numPr>
        <w:spacing w:after="200" w:line="276" w:lineRule="auto"/>
        <w:rPr>
          <w:b/>
        </w:rPr>
      </w:pPr>
      <w:r w:rsidRPr="00B20C61">
        <w:rPr>
          <w:b/>
        </w:rPr>
        <w:t xml:space="preserve">Jaki ma być </w:t>
      </w:r>
      <w:r w:rsidR="00A563C0" w:rsidRPr="00B20C61">
        <w:rPr>
          <w:b/>
        </w:rPr>
        <w:t>ton komunikacji? ( w jakim tonie</w:t>
      </w:r>
      <w:r w:rsidR="005A2B32" w:rsidRPr="00B20C61">
        <w:rPr>
          <w:b/>
        </w:rPr>
        <w:t xml:space="preserve"> ma być prowadzona komunikacja ,np.</w:t>
      </w:r>
      <w:r w:rsidR="00B20C61" w:rsidRPr="00B20C61">
        <w:rPr>
          <w:b/>
        </w:rPr>
        <w:t xml:space="preserve"> </w:t>
      </w:r>
      <w:r w:rsidR="005A2B32" w:rsidRPr="00B20C61">
        <w:rPr>
          <w:b/>
        </w:rPr>
        <w:t xml:space="preserve"> </w:t>
      </w:r>
      <w:r w:rsidR="00D73941">
        <w:rPr>
          <w:b/>
        </w:rPr>
        <w:t xml:space="preserve">ton </w:t>
      </w:r>
      <w:r w:rsidR="00B20C61" w:rsidRPr="00B20C61">
        <w:rPr>
          <w:b/>
        </w:rPr>
        <w:t>poważny, ekspercki, młodzieżowy, z przymrużeniem oka itp.)</w:t>
      </w:r>
    </w:p>
    <w:p w:rsidR="00F80FE2" w:rsidRPr="00B20C61" w:rsidRDefault="00F80FE2" w:rsidP="00F80FE2">
      <w:pPr>
        <w:spacing w:after="200" w:line="276" w:lineRule="auto"/>
        <w:ind w:left="1080"/>
        <w:rPr>
          <w:b/>
        </w:rPr>
      </w:pPr>
    </w:p>
    <w:p w:rsidR="00B01D14" w:rsidRDefault="00B01D14" w:rsidP="00B01D14"/>
    <w:p w:rsidR="00B01D14" w:rsidRPr="00F80FE2" w:rsidRDefault="00B01D14" w:rsidP="00B01D14">
      <w:pPr>
        <w:numPr>
          <w:ilvl w:val="0"/>
          <w:numId w:val="3"/>
        </w:numPr>
        <w:spacing w:after="200" w:line="276" w:lineRule="auto"/>
        <w:rPr>
          <w:b/>
        </w:rPr>
      </w:pPr>
      <w:r w:rsidRPr="00F80FE2">
        <w:rPr>
          <w:b/>
        </w:rPr>
        <w:lastRenderedPageBreak/>
        <w:t>Czy jest coś</w:t>
      </w:r>
      <w:r w:rsidR="00D73941">
        <w:rPr>
          <w:b/>
        </w:rPr>
        <w:t>,</w:t>
      </w:r>
      <w:r w:rsidRPr="00F80FE2">
        <w:rPr>
          <w:b/>
        </w:rPr>
        <w:t xml:space="preserve"> co szczególnie chcieliby Państwo zaprezentować </w:t>
      </w:r>
      <w:r w:rsidR="00360090" w:rsidRPr="00F80FE2">
        <w:rPr>
          <w:b/>
        </w:rPr>
        <w:t>w projekcie</w:t>
      </w:r>
      <w:r w:rsidRPr="00F80FE2">
        <w:rPr>
          <w:b/>
        </w:rPr>
        <w:t xml:space="preserve">? </w:t>
      </w:r>
    </w:p>
    <w:p w:rsidR="00B01D14" w:rsidRDefault="00B01D14" w:rsidP="00B01D14">
      <w:pPr>
        <w:ind w:left="1080"/>
      </w:pPr>
    </w:p>
    <w:p w:rsidR="00B01D14" w:rsidRPr="00713E7E" w:rsidRDefault="00B01D14" w:rsidP="00B01D14">
      <w:pPr>
        <w:numPr>
          <w:ilvl w:val="0"/>
          <w:numId w:val="3"/>
        </w:numPr>
        <w:spacing w:after="200" w:line="276" w:lineRule="auto"/>
        <w:rPr>
          <w:b/>
        </w:rPr>
      </w:pPr>
      <w:r w:rsidRPr="00713E7E">
        <w:rPr>
          <w:b/>
        </w:rPr>
        <w:t>Jakie mocne strony Państwa firmy chcecie Państwo podkreślić?</w:t>
      </w:r>
    </w:p>
    <w:p w:rsidR="00B01D14" w:rsidRDefault="00B01D14" w:rsidP="00B01D14"/>
    <w:p w:rsidR="00B01D14" w:rsidRDefault="00B01D14" w:rsidP="00B01D14"/>
    <w:p w:rsidR="00B01D14" w:rsidRDefault="00B01D14" w:rsidP="00B01D14">
      <w:pPr>
        <w:numPr>
          <w:ilvl w:val="0"/>
          <w:numId w:val="3"/>
        </w:numPr>
        <w:spacing w:after="200" w:line="276" w:lineRule="auto"/>
        <w:rPr>
          <w:b/>
        </w:rPr>
      </w:pPr>
      <w:r w:rsidRPr="00713E7E">
        <w:rPr>
          <w:b/>
        </w:rPr>
        <w:t xml:space="preserve">Czy są jakieś dodatkowe kwestie, które nie zostały wyżej ujęte, a które uważają Państwo za istotne? </w:t>
      </w:r>
    </w:p>
    <w:p w:rsidR="00E70174" w:rsidRDefault="00E70174" w:rsidP="00E70174">
      <w:pPr>
        <w:spacing w:after="200" w:line="276" w:lineRule="auto"/>
        <w:rPr>
          <w:b/>
        </w:rPr>
      </w:pPr>
    </w:p>
    <w:p w:rsidR="00E70174" w:rsidRDefault="00E70174" w:rsidP="00E70174">
      <w:pPr>
        <w:spacing w:after="200" w:line="276" w:lineRule="auto"/>
        <w:rPr>
          <w:b/>
        </w:rPr>
      </w:pPr>
    </w:p>
    <w:p w:rsidR="00E70174" w:rsidRPr="00713E7E" w:rsidRDefault="00E70174" w:rsidP="00E70174">
      <w:pPr>
        <w:numPr>
          <w:ilvl w:val="0"/>
          <w:numId w:val="3"/>
        </w:numPr>
        <w:spacing w:after="200" w:line="276" w:lineRule="auto"/>
        <w:rPr>
          <w:b/>
        </w:rPr>
      </w:pPr>
      <w:r w:rsidRPr="00713E7E">
        <w:rPr>
          <w:b/>
        </w:rPr>
        <w:t>Czy są jakieś materiały, które Państwo posiadają i chcą nam przekazać?</w:t>
      </w:r>
    </w:p>
    <w:p w:rsidR="00E70174" w:rsidRDefault="00E70174" w:rsidP="00E70174">
      <w:pPr>
        <w:numPr>
          <w:ilvl w:val="0"/>
          <w:numId w:val="8"/>
        </w:numPr>
        <w:spacing w:after="200" w:line="276" w:lineRule="auto"/>
      </w:pPr>
      <w:r>
        <w:t>Logo</w:t>
      </w:r>
    </w:p>
    <w:p w:rsidR="00E70174" w:rsidRDefault="00E70174" w:rsidP="00E70174">
      <w:pPr>
        <w:numPr>
          <w:ilvl w:val="0"/>
          <w:numId w:val="8"/>
        </w:numPr>
        <w:spacing w:after="200" w:line="276" w:lineRule="auto"/>
      </w:pPr>
      <w:r>
        <w:t>Księga znaku lub Księga Identyfikacji Wizualnej firmy</w:t>
      </w:r>
    </w:p>
    <w:p w:rsidR="00E70174" w:rsidRDefault="00E70174" w:rsidP="00E70174">
      <w:pPr>
        <w:numPr>
          <w:ilvl w:val="0"/>
          <w:numId w:val="8"/>
        </w:numPr>
        <w:spacing w:after="200" w:line="276" w:lineRule="auto"/>
      </w:pPr>
      <w:r>
        <w:t>Używane dotychczas hasła marketingowe</w:t>
      </w:r>
    </w:p>
    <w:p w:rsidR="00E70174" w:rsidRDefault="00E70174" w:rsidP="00E70174">
      <w:pPr>
        <w:numPr>
          <w:ilvl w:val="0"/>
          <w:numId w:val="8"/>
        </w:numPr>
        <w:spacing w:after="200" w:line="276" w:lineRule="auto"/>
      </w:pPr>
      <w:r>
        <w:t xml:space="preserve">Zdjęcia siedziby </w:t>
      </w:r>
    </w:p>
    <w:p w:rsidR="00E70174" w:rsidRDefault="00E70174" w:rsidP="00E70174">
      <w:pPr>
        <w:numPr>
          <w:ilvl w:val="0"/>
          <w:numId w:val="8"/>
        </w:numPr>
        <w:spacing w:after="200" w:line="276" w:lineRule="auto"/>
      </w:pPr>
      <w:r>
        <w:t xml:space="preserve">Zdjęcia dokumentujące zrealizowane projekty </w:t>
      </w:r>
    </w:p>
    <w:p w:rsidR="00E70174" w:rsidRDefault="00E70174" w:rsidP="00E70174">
      <w:pPr>
        <w:numPr>
          <w:ilvl w:val="0"/>
          <w:numId w:val="8"/>
        </w:numPr>
        <w:spacing w:after="200" w:line="276" w:lineRule="auto"/>
      </w:pPr>
      <w:r>
        <w:t>Teksty</w:t>
      </w:r>
    </w:p>
    <w:p w:rsidR="00E70174" w:rsidRDefault="00E70174" w:rsidP="00E70174">
      <w:pPr>
        <w:numPr>
          <w:ilvl w:val="0"/>
          <w:numId w:val="8"/>
        </w:numPr>
        <w:spacing w:after="200" w:line="276" w:lineRule="auto"/>
      </w:pPr>
      <w:r>
        <w:t>Inne…?</w:t>
      </w:r>
    </w:p>
    <w:p w:rsidR="00E70174" w:rsidRDefault="00E70174" w:rsidP="00E70174">
      <w:pPr>
        <w:spacing w:after="200" w:line="276" w:lineRule="auto"/>
        <w:ind w:left="1800"/>
      </w:pPr>
    </w:p>
    <w:p w:rsidR="00E70174" w:rsidRDefault="00E70174" w:rsidP="00E70174">
      <w:pPr>
        <w:numPr>
          <w:ilvl w:val="0"/>
          <w:numId w:val="3"/>
        </w:numPr>
        <w:spacing w:after="200" w:line="276" w:lineRule="auto"/>
        <w:rPr>
          <w:b/>
        </w:rPr>
      </w:pPr>
      <w:r w:rsidRPr="00E70174">
        <w:rPr>
          <w:b/>
        </w:rPr>
        <w:t>Budżet projektu: (jaki zakładają Państwo budżet?)</w:t>
      </w:r>
    </w:p>
    <w:p w:rsidR="00E70174" w:rsidRDefault="00E70174" w:rsidP="00E70174">
      <w:pPr>
        <w:spacing w:after="200" w:line="276" w:lineRule="auto"/>
        <w:rPr>
          <w:b/>
        </w:rPr>
      </w:pPr>
    </w:p>
    <w:p w:rsidR="00E70174" w:rsidRPr="00E70174" w:rsidRDefault="00E70174" w:rsidP="00E70174">
      <w:pPr>
        <w:spacing w:after="200" w:line="276" w:lineRule="auto"/>
        <w:rPr>
          <w:b/>
        </w:rPr>
      </w:pPr>
    </w:p>
    <w:p w:rsidR="00E70174" w:rsidRPr="00713E7E" w:rsidRDefault="00D73941" w:rsidP="00B01D14">
      <w:pPr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Harmonogram: (</w:t>
      </w:r>
      <w:bookmarkStart w:id="0" w:name="_GoBack"/>
      <w:bookmarkEnd w:id="0"/>
      <w:r w:rsidR="00E70174">
        <w:rPr>
          <w:b/>
        </w:rPr>
        <w:t>prosimy o wskazanie terminu wykonania zlecenia)</w:t>
      </w:r>
    </w:p>
    <w:p w:rsidR="00191E3B" w:rsidRPr="005A030E" w:rsidRDefault="00191E3B" w:rsidP="005A030E"/>
    <w:sectPr w:rsidR="00191E3B" w:rsidRPr="005A030E" w:rsidSect="00C94577">
      <w:headerReference w:type="even" r:id="rId8"/>
      <w:headerReference w:type="default" r:id="rId9"/>
      <w:headerReference w:type="first" r:id="rId10"/>
      <w:pgSz w:w="11906" w:h="16838"/>
      <w:pgMar w:top="2836" w:right="1417" w:bottom="28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BB" w:rsidRDefault="00D06BBB" w:rsidP="00C94577">
      <w:pPr>
        <w:spacing w:after="0" w:line="240" w:lineRule="auto"/>
      </w:pPr>
      <w:r>
        <w:separator/>
      </w:r>
    </w:p>
  </w:endnote>
  <w:endnote w:type="continuationSeparator" w:id="0">
    <w:p w:rsidR="00D06BBB" w:rsidRDefault="00D06BBB" w:rsidP="00C9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BB" w:rsidRDefault="00D06BBB" w:rsidP="00C94577">
      <w:pPr>
        <w:spacing w:after="0" w:line="240" w:lineRule="auto"/>
      </w:pPr>
      <w:r>
        <w:separator/>
      </w:r>
    </w:p>
  </w:footnote>
  <w:footnote w:type="continuationSeparator" w:id="0">
    <w:p w:rsidR="00D06BBB" w:rsidRDefault="00D06BBB" w:rsidP="00C9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77" w:rsidRDefault="00D06B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29218" o:spid="_x0000_s2053" type="#_x0000_t75" style="position:absolute;margin-left:0;margin-top:0;width:595.25pt;height:841.9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77" w:rsidRDefault="00D06B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29219" o:spid="_x0000_s2054" type="#_x0000_t75" style="position:absolute;margin-left:0;margin-top:0;width:595.25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77" w:rsidRDefault="00D06B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29217" o:spid="_x0000_s2052" type="#_x0000_t75" style="position:absolute;margin-left:0;margin-top:0;width:595.25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280"/>
    <w:multiLevelType w:val="hybridMultilevel"/>
    <w:tmpl w:val="1C60D9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606A48"/>
    <w:multiLevelType w:val="hybridMultilevel"/>
    <w:tmpl w:val="0F98B5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315C8"/>
    <w:multiLevelType w:val="hybridMultilevel"/>
    <w:tmpl w:val="5BE24406"/>
    <w:lvl w:ilvl="0" w:tplc="2C54E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65075"/>
    <w:multiLevelType w:val="hybridMultilevel"/>
    <w:tmpl w:val="D652C8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9B73ED"/>
    <w:multiLevelType w:val="hybridMultilevel"/>
    <w:tmpl w:val="2FCE3D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C0268D"/>
    <w:multiLevelType w:val="hybridMultilevel"/>
    <w:tmpl w:val="3B6E6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1407E"/>
    <w:multiLevelType w:val="hybridMultilevel"/>
    <w:tmpl w:val="6432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0DCB"/>
    <w:multiLevelType w:val="hybridMultilevel"/>
    <w:tmpl w:val="D07A56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4238D8"/>
    <w:multiLevelType w:val="hybridMultilevel"/>
    <w:tmpl w:val="AEB6E794"/>
    <w:lvl w:ilvl="0" w:tplc="3AAC65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74E4F"/>
    <w:multiLevelType w:val="hybridMultilevel"/>
    <w:tmpl w:val="01DED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7"/>
    <w:rsid w:val="0002781E"/>
    <w:rsid w:val="00051E5B"/>
    <w:rsid w:val="000A08C7"/>
    <w:rsid w:val="00191E3B"/>
    <w:rsid w:val="0024087E"/>
    <w:rsid w:val="00271C8A"/>
    <w:rsid w:val="00305C2F"/>
    <w:rsid w:val="00327A27"/>
    <w:rsid w:val="00360090"/>
    <w:rsid w:val="00390269"/>
    <w:rsid w:val="00426579"/>
    <w:rsid w:val="005432E6"/>
    <w:rsid w:val="00585DC0"/>
    <w:rsid w:val="005A030E"/>
    <w:rsid w:val="005A2B32"/>
    <w:rsid w:val="006251A8"/>
    <w:rsid w:val="00635AFB"/>
    <w:rsid w:val="00713244"/>
    <w:rsid w:val="00713E7E"/>
    <w:rsid w:val="00747A84"/>
    <w:rsid w:val="0075060C"/>
    <w:rsid w:val="007F6A03"/>
    <w:rsid w:val="00846C2F"/>
    <w:rsid w:val="00861238"/>
    <w:rsid w:val="00884D94"/>
    <w:rsid w:val="008D780C"/>
    <w:rsid w:val="008F7ADF"/>
    <w:rsid w:val="009136E1"/>
    <w:rsid w:val="00967185"/>
    <w:rsid w:val="009B374D"/>
    <w:rsid w:val="009C28E8"/>
    <w:rsid w:val="009F5507"/>
    <w:rsid w:val="009F7024"/>
    <w:rsid w:val="00A45F72"/>
    <w:rsid w:val="00A563C0"/>
    <w:rsid w:val="00AD1AAE"/>
    <w:rsid w:val="00B01D14"/>
    <w:rsid w:val="00B20C61"/>
    <w:rsid w:val="00B515E8"/>
    <w:rsid w:val="00BE3433"/>
    <w:rsid w:val="00C94577"/>
    <w:rsid w:val="00CC7178"/>
    <w:rsid w:val="00D06BBB"/>
    <w:rsid w:val="00D37BB4"/>
    <w:rsid w:val="00D5099C"/>
    <w:rsid w:val="00D73941"/>
    <w:rsid w:val="00DB1DD0"/>
    <w:rsid w:val="00E70174"/>
    <w:rsid w:val="00F67AC6"/>
    <w:rsid w:val="00F80FE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AB43A68-0884-4993-B05A-BC42212B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77"/>
  </w:style>
  <w:style w:type="paragraph" w:styleId="Stopka">
    <w:name w:val="footer"/>
    <w:basedOn w:val="Normalny"/>
    <w:link w:val="StopkaZnak"/>
    <w:uiPriority w:val="99"/>
    <w:unhideWhenUsed/>
    <w:rsid w:val="00C9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77"/>
  </w:style>
  <w:style w:type="paragraph" w:styleId="Tekstdymka">
    <w:name w:val="Balloon Text"/>
    <w:basedOn w:val="Normalny"/>
    <w:link w:val="TekstdymkaZnak"/>
    <w:uiPriority w:val="99"/>
    <w:semiHidden/>
    <w:unhideWhenUsed/>
    <w:rsid w:val="00C9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1D14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9659-2B2C-42AE-8B7B-FF3A362C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Agata Sarnecka</cp:lastModifiedBy>
  <cp:revision>2</cp:revision>
  <cp:lastPrinted>2014-10-01T14:06:00Z</cp:lastPrinted>
  <dcterms:created xsi:type="dcterms:W3CDTF">2014-10-23T12:45:00Z</dcterms:created>
  <dcterms:modified xsi:type="dcterms:W3CDTF">2014-10-23T12:45:00Z</dcterms:modified>
</cp:coreProperties>
</file>